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правления Национальная община коренных малочисленных народов севера «КУРУС-ЯХ» («Орлиная Река»)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Анатольевича, </w:t>
      </w:r>
      <w:r>
        <w:rPr>
          <w:rStyle w:val="cat-ExternalSystemDefinedgrp-3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Угут, ул. Пихтовая, д. 6, кв. 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Угут, ул. Пихтовая, д. 6, кв. 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нарушении пункта 5 статьи 174 Налогового кодекса Российской Федерации, не представила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86172334500314900001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Национальн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общин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коренных малочисленных народов сев</w:t>
      </w:r>
      <w:r>
        <w:rPr>
          <w:rFonts w:ascii="Times New Roman" w:eastAsia="Times New Roman" w:hAnsi="Times New Roman" w:cs="Times New Roman"/>
          <w:sz w:val="26"/>
          <w:szCs w:val="26"/>
        </w:rPr>
        <w:t>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квитанцией о приеме налоговой декларации от 12.09.2023 г.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Национальн</w:t>
      </w:r>
      <w:r>
        <w:rPr>
          <w:rFonts w:ascii="Times New Roman" w:eastAsia="Times New Roman" w:hAnsi="Times New Roman" w:cs="Times New Roman"/>
          <w:sz w:val="26"/>
          <w:szCs w:val="26"/>
        </w:rPr>
        <w:t>ой общины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коренных малочисленных народов севера «КУРУС-ЯХ» («Орлиная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Река»)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Национальная община коренных малочисленных народов севера «КУРУС-ЯХ» («Орлиная Река»)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Камбулова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0412365400135000372415162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6rplc-13">
    <w:name w:val="cat-PassportData grp-26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  <w:style w:type="character" w:customStyle="1" w:styleId="cat-ExternalSystemDefinedgrp-33rplc-16">
    <w:name w:val="cat-ExternalSystemDefined grp-33 rplc-16"/>
    <w:basedOn w:val="DefaultParagraphFont"/>
  </w:style>
  <w:style w:type="character" w:customStyle="1" w:styleId="cat-ExternalSystemDefinedgrp-32rplc-17">
    <w:name w:val="cat-ExternalSystemDefined grp-32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